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u Niego matka wraz z Jego braćmi,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ale nie mogli podejść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niego matka i bracia jego; ale do niego przystąpić nie mogli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matka jego i bracia jego, ale do niego przystąpić nie mogli dla ciżby.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Jego Matka i bracia, lecz nie mogli 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do niego matka z braćmi jego, ale nie mogli dotrzeć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przyszła do Niego matka i bracia Jego, lecz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i bracia przybyli do Niego, ale z powodu tłumu nie mogli się z Nim spotkać.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do Niego matka i Jego bracia, lecz z powodu tłumu nie mogli się z Nim spotkać.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Matka Jezusa i jego bracia przyszli do niego, ale nie mogli przecisnąć się przez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matka i bracia Jego i nie mogli przedostać się do Niego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ж до нього його мати й брати, та не могли доступитися до нього через юрбу.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obok-przeciw zaś istotnie do niego matka i bracia jego, i nie mogli osiągnąć bożym zrządzeniem spotkania razem z nim przez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przybyła do niego matka i jego 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zobaczyć się z Jeszuą Jego matka i bracia, ale nie mogli się do Niego przedostać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niego jego matka i bracia, ale nie mogli się do niego dostać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matka i bracia Jezusa przyszli do Niego, ale nie mogli dostać się do zatłoczonego domu, w którym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2024-05-20T10:15:21Z</dcterms:modified>
</cp:coreProperties>
</file>