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wyszło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pewne kobiety,* które zostały uzdrowione od złych duchów i od słabości – Maria zwana Magdaleną, z której niegdyś wyszło siedem demonów,**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kobiety pewne, które były uzdrowione z duchów złych i słabości, Maria, zwana Magdaleną, z której demonów siedem wyszło.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pewne które były które są uleczone z duchów niegodziwych i słabości Maria która jest nazywana Magdalena z której demony siedem wyszedł (wyszło)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kilka kobiet, które wcześniej zostały uzdrowione ze złych duchów i z niedomagań. Wśród nich była Maria zwana Magdaleną, z której niegdyś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uwolnił od złych duchów i chorób: Maria, zwana Magdaleną, z której wyszło siedem demonów;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niewiasty, które był uzdrowił od duchów złych i od niemocy ich, jako Maryja, którą zwano Magdaleną, z której było siedm dyjabłów wyszło;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niewiasty, które były uzdrowione od duchów złych i od chorób. Maria, którą zową Magdaleną, z której siedm czartów wyszło było,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kilka kobiet, które zostały uwolnione od złych duchów i od chorób: Maria, zwana Magdaleną, którą opuściło siedem złych duchów;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On uleczył od złych duchów i od chorób,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uwolnił od złych duchów i różnych niemocy: Maria zwana Magdaleną, którą opuściło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kilka kobiet, które uwolnił od złych duchów i od chorób: Maria,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niektóre wyleczone ze złych duchów i z chorób kobiety: Maria, nazywana Magdaleną, z której wyszło siedmiu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kilka kobiet, które uwolnił od demonów i chorób: Maria zwana Magdaleną, uwolniona od siedmiu demonów,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niektóre kobiety, uwolnione od złych duchów i od chorób: Maria zwana Magdaleną, z której wyszło siedmiu czartów,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деякі жінки, які були зцілені від злих духів та недуг: Марія, звана Магдалиною, з якої вийшло сім бісів,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kobiety jakieś które były wypielęgnowane od jakichś duchów złośliwych i słabości, Maria ta zwana Rodem z Wieży, od której bóstwa pochodzące od daimonów siedem jako jedno przedtem wyszło,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pewne kobiety, które były uzdrowione od złych duchów oraz słabości: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kilka kobiet, które zostały uzdrowione od złych duchów i chorób: Miriam (zwana Magdalit),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też pewne niewiasty, uleczone od niegodziwych duchów i chorób – Maria zwana Magdaleną, z której wyszło siedem demonów,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Towarzyszyły Mu również kobiety, które uzdrowił i uwolnił od złych duchów. Wśród nich były: Maria z Magdali, którą uwolnił aż od siedmiu złych duchów,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27:55-56&lt;/x&gt;; &lt;x&gt;480 15:40-41&lt;/x&gt;; &lt;x&gt;490 23:49&lt;/x&gt;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2024-05-20T10:17:25Z</dcterms:modified>
</cp:coreProperties>
</file>