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powiadomiony: Twoja matka i Twoi bracia stoją na zewnątrz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Oznajmione zostało zaś mu: Matka twa i bracia twoi stoją na zewnątrz, zobaczyć chcąc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2024-05-20T08:16:29Z</dcterms:modified>
</cp:coreProperties>
</file>