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zaś go Jezus mówiąc jakie ci jest imię on zaś powiedział Legion gdyż demony liczne wszedł weszły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zapytał go: Jak ci na imię? A on odpowiedział: Legion, gdyż weszło w niego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zaś 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 ci imię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powiedział: Legion, bo weszły* demony liczne w niego.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zaś go Jezus mówiąc jakie ci jest imię (on) zaś powiedział Legion gdyż demony liczne wszedł (weszły)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2024-05-20T08:15:05Z</dcterms:modified>
</cp:coreProperties>
</file>