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wydarzyło, uciekli i donieśli o tym w mieście oraz 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pasterze, widząc, co się stało, uciekli,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pasterze, co się stało, uciekli;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że się zstało, którzy paśli, uciekli i dali znać do miasta i 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Zobaczywszy, co zaszło, pasterze uciekli i rozpowiedzieli o tym po mieście i po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zaś, zobaczywszy, co się stało, uciekli i donieśli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zobaczyli, co się wydarzyło, uciekli i rozpowiedzieli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widząc, co się stało, uciekli i opowiedzieli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pasterze zobaczyli, co się stało, uciekli i zanieśli wiadomość do miasta i do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świń, widząc co się dzieje, uciekli i opowiedzieli o tym w miasteczku i we wsiach.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zobaczywszy, co się stało, uciekli i rozpowiedzieli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пастухи, побачивши те, що сталося, повтікали і сповістили в місті й по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ci tuczący to które się stało, uciekli i odnieśli nowinę do tego miasta i do tych polnych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gdy zobaczyli co się stało, uciekli, i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świń spostrzegli,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ci, którzy je paśli, ujrzeli,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pasterze stada uciekli do pobliskiego miasta i okolicznych wiosek z wieścią o tym, co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2024-05-20T09:08:29Z</dcterms:modified>
</cp:coreProperties>
</file>