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6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Pasterze na widok tego, co się stało, uciekli i donieśli o tym w mieście i po zagrodach.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pasący. (co) (stało się), uciekli i oznajmili w mieście i w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pasący co stało się uciekli i odszedłszy oznajmili w mieście i w wsiach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2024-05-20T09:22:37Z</dcterms:modified>
</cp:coreProperties>
</file>