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 się zaś tłum wielki i po miastach przychodzący do Niego powiedział przez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gromadził się liczny tłum i gdy z miasta po mieście* przybywali do Niego,** powiedział, odwołując się do przypowieści: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schodził się) zaś tłum liczny i (ci) po miastach (przychodzili) do niego, powiedział przez przykład: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 się zaś tłum wielki i po miastach przychodzący do Niego powiedział przez przykład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miasta po mieście, κατὰ  πόλιν, l. według 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Drugi  człon  tego  zdania  można  tłum. jako  gen.  abs.,  tzn.:  (1)  człony  mogą  być równorzędne, połączone spójnikiem i : Gdy gromadził  się  tłum  złożony  z  tych,  którzy ściągali ze wszystkich miast; (2) drugi człon można potraktować jako wyjaśniający: gromadził się tłum liczny, ponieważ...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2024-05-20T08:15:55Z</dcterms:modified>
</cp:coreProperties>
</file>