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wrócił, ludzie przyjęli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Wszyscy bowiem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Jezus, że go przyjął lud; albowiem nań wszyscy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wrócił Jezus, przyjęła go rzesza, bo wszyscy 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powrócił, przyjął go lud; wszyscy go bowiem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wracał, przywitały Go tłumy. Wszyscy bowiem czekali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wrócił, powitał Go tłum, gdyż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Powracającego Jezusa przyjął cały tłum,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wrócił na drugą stronę jeziora, powitało go wielu ludzi,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powrócił, przyjęto Go tłumnie,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повернувся, юрба зустріла його, бо всі чекали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które skłonnym zawracać wstecz-pod czyniło Iesusa, odprzyjął zgodnie go tłum; byli bowiem wszyscy oczekujący doistotnie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wracał, wydarzyło się, że powitał go tłum, bo wszyscy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wrócił, tłum powitał Go,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wrócił, tłum przyjął go życzliwie,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przeciwległym brzegu przywitał Jezusa tłum ludzi, którzy od dłuższego czasu czekali na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2024-05-20T12:25:04Z</dcterms:modified>
</cp:coreProperties>
</file>