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 z upływem krwi* od dwunastu lat, która na lekarzy wydała całe swoje mienie** i żaden nie zdołał jej uzdrowić,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od lat dwunastu, 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[lekarzom wydawszy całe (środki na)życie]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mogła* przez nikogo zostać uzdrowiona,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kobieta będąca w upływie krwi od lat dwunastu która u lekarzy wydawszy całe środki na życie nie mogła przez nikogo zostać uleczoną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wszystko, co miała na życie, ὅλον τὸν βίον. Wyrażenie: która na lekarzy wydała całe swoje mienie, ἰατροῖς προσαναλώσασα ὅλον τὸν βίον, występuje w mss w różnym brzmieniu, zob. NA28.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zdołała.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2024-05-20T08:46:00Z</dcterms:modified>
</cp:coreProperties>
</file>