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6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jej odwagi córko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niej: Córko, twoja wiara* cię ocaliła, idź w 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Córko, 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jej odwagi córko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7:50&lt;/x&gt;; &lt;x&gt;490 17:19&lt;/x&gt;; &lt;x&gt;490 18:42&lt;/x&gt;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2024-05-20T08:13:54Z</dcterms:modified>
</cp:coreProperties>
</file>