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1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On gdy mówi przychodzi ktoś od przełożonego zgromadzenia mówiąc mu że zmarła córka twoja nie kłopocz Nauczyciela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ktoś od przełożonego synagogi z wiadomością: Twoja córka umarła, nie trudź* już Nauczyciela.**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(gdy) on mówił, przychodzi ktoś od przełożonego synagogi mówiąc, że: Umarła córka twa, już nie szarp nauczyciela.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On gdy mówi przychodzi ktoś od przełożonego zgromadzenia mówiąc mu że zmarła córka twoja nie kłopocz Nauczyciela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2024-05-20T12:12:20Z</dcterms:modified>
</cp:coreProperties>
</file>