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2"/>
        <w:gridCol w:w="5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padło w środku cierni i które zostały doprowadzone do wyrośnięcia razem ciernie zadusiły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Inna padła między ciernie,* a ciernie razem z nią wyrosły i zadusiły 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inne padło w środku cierni i razem urósłszy ciernie zadusiły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padło w środku cierni i które zostały doprowadzone do wyrośnięcia razem ciernie zadusiły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Kolejne padły między ciernie; te razem z ziarnem wyrosły — i zagłuszyły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padło między ciernie, ale ciernie razem z nim wyrosły i zagłuszyły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drugie padło między ciernie; ale ciernie wespół z niem wzrosły, i zadusiły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padło między ciernie, a społem wszedszy, ciernie zadusiło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znowu padło między ciernie, a ciernie razem z nim wyrosły i zagłuszyły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inne padło między ciernie, a ciernie razem z nim wzrosły i zadusiły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upadło między ciernie, a ciernie razem z nim wyrosły i je zagłuszyły.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inne padło między ciernie, a ciernie, rosnąc razem z nim, zagłuszyły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 znowu padło wśród ostów. Osty rozrosły się i zagłuszyły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inne ziarna padły między chwasty, które się rozpleniły i zagłuszyły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upadło między osty. I osty, które urosły razem z nim, zadusiły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Інше впало серед терену - як виріс терен, заглушив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odmienne padło w środkowym miejscu cierni i razem pobudzone do utworzenia pędów te ciernie przez uduszenie odłączyły 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padło w środku cierni i gdy razem urosły, ciernie je zadusiły.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Część padła między ciernie, a ciernie rosły razem z nim i zagłuszyły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padło między ciernie, a ciernie, które z nim wyrosły, zadusiły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inne upadły między chwasty. Wyrosły, ale niebawem zostały przez nie zagłuszone.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3:18&lt;/x&gt;; &lt;x&gt;300 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2024-05-20T09:54:59Z</dcterms:modified>
</cp:coreProperties>
</file>