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6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zaś zapytali Go, czego mogłaby dotyczyć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uczniowie jego. czym ten byłby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2024-05-20T11:23:35Z</dcterms:modified>
</cp:coreProperties>
</file>