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8"/>
        <w:gridCol w:w="52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Odpowiedzieliście mi tymi słowy: Dobra to rzecz, którą poleciłeś (nam)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Słuszne jest to, jak nam radzisz postąpić — odpowiedzieliście mi wówczas.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odpowiedzieliście mi: Dobra to rzecz, którą nakazałeś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Tedyście mi odpowiedzieli, i rzekliście: Dobra rzecz, którąś rozkazał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Tedyście mi odpowiedzieli: Dobra rzecz jest, którą chcesz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Odpowiedzieliście mi: Dobre jest, co zamierzasz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odpowiedzieliście mi tymi słowy: Dobra to rzecz, którą rozkazałeś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odpowiedzieliście tak: Dobre jest to, co powiedziałeś i co zamierzasz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Odpowiedzieliście mi: «To, co zamierzasz uczynić, jest dobre».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tak odpowiedzieliście mi: ”Dobra to rzecz, którą zapowiedziałeś, aby ją przeprowadzić”.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Odpowiedzieliście mi [lekceważąco]: Dobra jest ta rzecz, którą zaproponowałeś uczynić.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 мені відповіли і сказали: Добре слово, яке ти сказав вчинити.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 odpowiedzieliście, mówiąc: Dobra to rzecz, którą poleciłeś, by ją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odrzekliście mi, mówiąc: ʼRzecz, o której powiedziałeś, że ją dla nas uczynisz, jest dobraʼ.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2024-04-26T00:04:41Z</dcterms:modified>
</cp:coreProperties>
</file>