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zatem z Horebu, jak nam rozkazał JAHWE, nasz Bóg, i przeszliśmy całą tę wielką i straszną pustynię, którą widzieliście po drodze na pogórze Amoryty – i przyszliśmy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zgodnie z poleceniem JAHWE, naszego Boga, wyruszyliśmy z Horebu i przemierzyliśmy całą tę wielką i straszną pustynię, którą widzieliście w drodze na pogórze Amorytów — aż dotarliśmy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wyruszyliśmy z Horebu i przeszliśmy przez całą tę wielką i straszną pustynię, którą widzieliście po drodze do góry Amorytów, jak nakazał nam JAHWE, nasz Bóg, i przyszliśmy aż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ruszywszy się z Horeb przeszliśmy wszystkę onę pustynią wielką i straszną, którąście widzieli, idąc drogą ku górze Amorejskiej, jako nam był rozkazał Pan, Bóg nasz, i przyszliśmy aż do Kades Barne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od Horeb, przeszliśmy przez puszczą straszliwą i wielką, którąście widzieli, drogą góry Amorejskiej, jako nam był przykazał JAHWE Bóg nasz. A gdyśmy przyszli do Kadesbarne,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opuściliśmy Horeb i szliśmy przez całą tę pustynię wielką i straszną, którą widzieliście, w kierunku gór Amorytów, jak nam polecił Pan, nasz Bóg, i doszliśmy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wyruszyliśmy od Horebu i przeszliśmy całą tę wielką i straszną pustynię, którą widzieliście po drodze do pogórza Amorejczyków, jak nam rozkazał Pan, nasz Bóg, i przyszliśmy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 Horebu i przeszliśmy całą pustynię, wielką i straszną, którą widzieliście w drodze do gór Amorytów, jak nakazał nam JAHWE, nasz Bóg, i doszliśmy aż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wyruszyliśmy spod góry Horeb, jak nam nakazał JAHWE, nasz Bóg, i przemierzyliśmy tę wielką i straszną pustynię, którą widzieliście podczas drogi ku górom Amorytów. Gdy dotarliśmy do Kadesz-Barnea,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od Chorebu przeszliśmy całą tę pustynię, wielką i groźną, którą widzieliście w drodze ku wyżynie Amorytów, jak to nam nakazał Jahwe, nasz Bóg. Tak dotarliśmy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Wędrowaliśmy z Chorewu i przeszliśmy całą wielką i przerażającą pustynię, [przepełnioną ogromnymi wężami i skorpionami], którą widzieliście idąc w kierunku góry Emorytów, jak nam nakazał Bóg, nasz Bóg, i doszliśmy do Kadesz Barnea.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піднявшись з Хориву пройшли ми всю ту велику і страшну пустиню, яку ви бачили, дорогу гори аморрейської так як нам заповів Господь Бог наш, і прийшли до Кадис Варни.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 rozkazał nam WIEKUISTY, nasz Bóg wyruszyliśmy od Chorebu i przeszliśmy całą ową wielką i straszną pustynię, którą widzieliście po drodze ku górze emorejskiej, i doszliśmy do Kadesz–Barnea.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wyruszyliśmy od Horebu i maszerowaliśmy przez całe to wielkie i straszliwe pustkowie, które widzieliście, idąc drogą górzystego regionu Amorytów, tak jak nam nakazał JAHWE, nasz Bóg; i w końcu przybyliśmy do 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2024-04-19T13:23:18Z</dcterms:modified>
</cp:coreProperties>
</file>