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zatem z Horebu, jak nam rozkazał JAHWE, nasz Bóg, i przeszliśmy całą tę wielką i straszną pustynię, którą widzieliście po drodze na pogórze Amoryty – i przyszliśmy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2024-04-19T15:46:16Z</dcterms:modified>
</cp:coreProperties>
</file>