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tę uznałem za dobrą w moich oczach, wziąłem więc spośród was dwunastu ludzi,* po jednym człowieku z plemienia.**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1QDeut a (1Q4): </w:t>
      </w:r>
      <w:r>
        <w:rPr>
          <w:rtl/>
        </w:rPr>
        <w:t>נשים (מכמה שני עשר א</w:t>
      </w:r>
      <w:r>
        <w:rPr>
          <w:rtl w:val="0"/>
        </w:rPr>
        <w:t xml:space="preserve"> . W MT i PS liczebnik główny.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2024-04-27T01:46:35Z</dcterms:modified>
</cp:coreProperties>
</file>