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6"/>
        <w:gridCol w:w="5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skierowali się, i poszli (w górę) pogórza, doszli do doliny Eszkol i zbadali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oni pogórzem, doszli do doliny Eszkol i obeszli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wyruszyli i weszli na górę, potem dotarli do doliny Eszkol i przebadali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odszedłszy weszli na górę, a przyszli aż do doliny Eschol, i przeszpiegowali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poszedszy i wstąpiwszy na miejsca górzyste, przyszli aż do Doliny Grona, a wypatrzywszy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wyruszyli, poszli w góry i dotarli aż do doliny Eszkol, którą zbadali.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niezwłocznie wyruszyli, przeszli pogórze i dotarli do doliny Eszkol, i przebadali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wyruszyli i poszli w góry, i przybyli na zwiady aż do doliny Eszkol.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zaraz wyruszyli w góry, dotarli aż do doliny Eszkol i zbadali ten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przygotowali się i wyszli na góry; i dotarli do doliny Eszkol, i zbadali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i wspięli się na górę, aż doszli do doliny Eszkol. Wtedy przepatrzyli [całą ziemię].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повернувшись, вони піднялися на гору, і пішли до Долини Грона, і обстежили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się, weszli na górę i doszli do doliny Eszkol oraz ją przepatrzyli.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skręcili i udali się w górzysty region, i dotarli aż do doliny Eszkol, i zaczęli w niej przeszpiegi.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2024-04-25T20:45:42Z</dcterms:modified>
</cp:coreProperties>
</file>