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Szemraliście w swoich namiotach i mówiliście: Z nienawiści wyprowadził nas JAHWE z ziemi egipskiej, aby wydać nas w rękę Amoryty – na naszą zgubę.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2024-04-26T14:56:07Z</dcterms:modified>
</cp:coreProperties>
</file>