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 tej drodze nie 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JAHWE, swojemu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JAHWE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mimo to nie ufaliście Panu,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Panu,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pomimo tego nie ufacie swemu Bogu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ufaliście Bogu, waszemu Bogu, w tej sprawie, [że On was przywiedzie do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 слові ви не повірили Господеві Богові вашому,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przy tym nie ufaliście waszemu Bogu, WIEKUISTEMU,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słowa nie wierzyliście JAHWE, swemu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2024-04-19T19:28:39Z</dcterms:modified>
</cp:coreProperties>
</file>