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będzie Kaleb, syn Jefunego. On ją zobaczy i jemu dam tę ziemię, którą przeszedł. Dam ją też jego synom, dlatego że bez reszty trwał przy swoim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Jefunnego; on ją zobaczy i jemu dam ziemię, którą stąpał, a także jego synom, gdyż chodził całkowicie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Jefunowego, ten ją ogląda, i temu dam ziemię, którą deptał, i synom jego, przeto że cale szedł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Kaleb, syna Jefone, ten bowiem ją ogląda i jemu dam ziemię, którą deptał, i synom jego, ponieważ naśladował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zobaczy. Jemu i jego synom dam ten kraj, po którym chodził, gdyż on okazał pełne posłuszeństwo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Jefunnego. On jeden ujrzy ją i jemu oraz jego synom dam tę ziemię, po której chodził, dlatego że stale trzymał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dam tę ziemię, po której przechodził, i jego synom, ponieważ był wierny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go jedynie Kaleb, syn Jefunnego. Jemu i jego synom dam ten kraj, który on przemierzył, ponieważ w pełni był wierny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ją jedynie Kaleb, syn Jefunnego; jemu więc i jego synom dam ziemię, po której stąpał, ponieważ był posłuszny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Kalewa, syna Jefunego. On ją zobaczy i Ja dam ziemię [Chewrona], na którą on wkroczy, jemu i jego synom, bo pozostał wierny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Халева сина Єфонії, цей її побачить, і цьому Я дам землю, до якої ввійшов, і його синам, томущо пристав він до того, що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Kaleb, syn Jefuny on ją zobaczy; jemu i jego synom dam ziemię po której się przechadzał, za to, że w pełni szedł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oraz jego synom dam ziemię, po której stąpał, dlatego że całkowicie podążał za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2024-04-19T02:35:40Z</dcterms:modified>
</cp:coreProperties>
</file>