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posłuchaliście i sprzeciwiliście się poleceniu JAHWE,* postąpiliście pochopnie** i weszliście na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postąpiliście pochopnie, </w:t>
      </w:r>
      <w:r>
        <w:rPr>
          <w:rtl/>
        </w:rPr>
        <w:t>וַּתָזִדּו</w:t>
      </w:r>
      <w:r>
        <w:rPr>
          <w:rtl w:val="0"/>
        </w:rPr>
        <w:t xml:space="preserve"> , lub: dumnie, zarozumiale.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2024-04-16T18:56:11Z</dcterms:modified>
</cp:coreProperties>
</file>