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6"/>
        <w:gridCol w:w="5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mieszkaliście w Kadesz przez wiele dni – przez te dni, przez które (tam) mieszkaliście.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doszło do tego, że mieszkaliście w Kadesz, a jak długo — sami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mieszkaliście w Kadesz przez wiele dni, według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liczby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dni, ile tam mieszkaliście.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Mieszkaliście tedy w Kades przez wiele dni według liczby dni, którycheście tam 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Siedzieliście tedy w Kadesbarne przez czas długi.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Zatrzymaliście się w Kadesz na wiele dni - na cały czas waszego pobytu.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mieszkaliście w Kadesz przez wiele dni, gdy tam przebywaliście.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Zatrzymaliście się w Kadesz przez wiele dni, na czas waszego pobytu.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musieliście mieszkać w Kadesz przez tak długi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osiedliliście się w Kadesz na długi czas, mieszkaliście [tam] przez cały ten okres.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Pozostaliście w Kadesz długi czas, tak długo pozostaliście [tam, jak łącznie we wszystkich innych obozach na pustyni, przez dziewiętnaście lat].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сиділи в Кадисі багато днів, скільки тоді днів ви сиділи.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przebywaliście w Kadesz przez długie czasy; takimi były czasy, w których tam byliście.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Mieszkaliście zatem w Kadesz wiele dni – tyle dni, ile tam mieszkaliście.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2024-03-28T17:17:19Z</dcterms:modified>
</cp:coreProperties>
</file>