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 się i wyruszcie, a idźcie w stronę pogórza Amoryty i do wszystkich jego sąsiadów w Araba, na pogórzu i na nizinie,* w Negebie i na wybrzeżu morza, do ziemi Kananejczyka i do Libanu, aż do Wielkiej Rzeki, rzeki Eufrat.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Wyruszcie w kierunku gór Amorytów i w kierunku wszystkich ich sąsiadów w Araba, na pogórzu i na nizinie,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Negebie i na wybrzeżu morza. Udajcie się do ziemi Kanaan i do Libanu, dotrzyjcie aż do wielkiej rzeki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i wyruszcie, a idźcie w stronę góry Amorytów oraz do wszystkich miejsc leżących w jej pobliżu, na równinie, w górach i w dolinie, na południu i na wybrzeżu morza, do ziemi Kanaan i do Libanu, aż do wielkiej rzeki, rzeki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Obróćcież się, a ciągnąc idźcie do góry Amorejskiej, i na wszystkie miejsca pograniczne jej, na równiny, na góry, i na doliny, i ku południowi, i ku brzegu morskiemu, ku ziemi Chananejskiej, i do Libanu, aż do wielkiej rzeki, rzeki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się a ciągnicie ku górze Amorejczyków i do inych, które jej są nabliższe, polne i górzyste, i niższe miejsca, ku południu i nad brzegiem morza ziemie Chananejczyków i Libanu, aż do wielkiej rzeki Eufratesa.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Ruszajcie, idźcie, ciągnijcie ku górom Amorytów, do wszystkich pobliskich narodów [osiadłych] w Arabie, w górach, w Szefeli, w Negebie, nad brzegiem morskim, w ziemi Kananejczyków i w Libanie: aż po wielką rzekę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Wyruszcie więc i idźcie w stronę gór Amorejczyków i do wszystkich ich sąsiadów w Araba, na pogórzu i na nizinie, w Negebie i na wybrzeżu morza, do ziemi Kananejczyków i Libanu, aż do wielkiej rzeki, rzeki Eufratu.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Uformujcie się i wyruszcie, idźcie ku górom Amorytów i do wszystkich ich sąsiadów w Arabie, w górach, w Szefeli, w Negebie i na wybrzeżu morskim, do ziemi Kananejczyków i do Libanu, aż do wielkiej rzeki, rzeki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Zwińcie obóz i idźcie w góry Amorytów, do wszystkich narodów osiadłych na nizinie Araba, w górach, w Szefeli, w Negebie, nad brzegiem morza, w ziemi Kananejczyków i w Libanie, aż po wielką rzekę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Uformujcie się i wyruszcie, zdążając w góry Amorytów i do wszystkich ich sąsiadów w Araba, w górach, na Szefeli, w Negebie i na wybrzeżu morskim - ziemi Kanaanitów, i w Libanie aż po wielką rzekę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Zawróćcie [w stronę Arad i Charma] i wędrujcie z powrotem, dopóki nie przejdziecie góry Emorytów i wszystkich sąsiadujących z nimi obszarów [Amonu, Moawu i góry Seir], przez [zalesione] równiny, [przez] góry królewskie, przez niziny [południa], przez [Gazę i Aszkelon] na południu i [Cezareę] na wybrzeżu morskim, [zdobywając] ziemie Kenaanitów i Lewanon, aż do rzeki wielkiej, rzeki Eufrat.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Поверніться ви і підведіться і ввійдіть до гори Аморреїв і до всіх околиць Арави, і на гору і рівнину і на південь і до побережжя землі Хананеїв і Антилівану до великої ріки Евфрата.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się, wyruszcie i idźcie do góry Emorejczyka oraz do wszystkich jego sąsiadów na stepie, na górze i na nizinie, na południu oraz nad brzegiem morza, do ziemi Kanaanejczyka i Libanu, do wielkiej rzeki, rzeki Frath.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i wyruszcie, i udajcie się w górzysty region Amorytów i do wszystkich ich sąsiadów w Arabie, w górzysty region i do Szefeli, i Negebu, i na wybrzeże morskie, do ziemi Kananejczyków i do Libanu, i aż do wielkiej rzeki, rzeki Eufrat.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nizinie, ּ</w:t>
      </w:r>
      <w:r>
        <w:rPr>
          <w:rtl/>
        </w:rPr>
        <w:t>ובַּׁשְפֵלָה</w:t>
      </w:r>
      <w:r>
        <w:rPr>
          <w:rtl w:val="0"/>
        </w:rPr>
        <w:t xml:space="preserve"> , lub: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2024-04-27T04:10:09Z</dcterms:modified>
</cp:coreProperties>
</file>