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7"/>
        <w:gridCol w:w="1817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to, co uczynił dla was na pustyni, aż do waszego przybycia na to miejsce,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2024-05-03T16:33:35Z</dcterms:modified>
</cp:coreProperties>
</file>