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 i prawa, których przestrzegania dopilnujecie w ziemi, którą JAHWE, Bóg waszych ojców, dał ci, abyś (ją) posiadł po wszystkie dni, w których będziecie żyli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2024-05-06T00:43:41Z</dcterms:modified>
</cp:coreProperties>
</file>