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wam nakazuję, pilnie wypełniajcie. Nic do tego nie dodasz ani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ja wam rozkazuję, tego strzedz będziecie, abyście czynili; nie przydasz nic do tego, ani też ujmiesz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przykazuję tobie, to tylko czyń JAHWE, a nic nie przydawaj ani umniejszaj.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rzeczy, przeze mnie nakazanych, pilnie będziecie przestrzegać, by je wykonać: niczego nie dodasz i niczego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słowo, które wam nakazuję, macie pilnie wprowadzić w czyn. Nie wolno wam do niego nic dodać ani z niego nic ująć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2024-05-06T05:13:44Z</dcterms:modified>
</cp:coreProperties>
</file>