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to miasto i cały jego łup całkowicie dla JAHWE, twojego Boga, i stanie się ono kopcem gruzu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twoich rękach nic z tych rzeczy przeklętych, aby JAHWE odwrócił gniew swojej zapalczywości i okazał ci miłosierdzie, i zmiłował się nad tobą, i rozmnożył cię, jak poprzysiągł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rękach twoich nic z onych rzeczy przeklętych, aby się odwrócił Pan od gniewu popędliwości swojej, a uczynił z tobą miłosierdzie, i zmiłował się nad tobą, a rozmnożył cię,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przylnie nic do ręki twej z onego przeklęctwa: aby się odwrócił JAHWE od gniewu zapalczywości swojej i smiłował się nad tobą, i rozmnożył cię, jako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twej ręki nic z rzeczy poddanych klątwie, aby Pan zaniechał zapalczywości swego gniewu, a okazał litość i miłosierdzie, rozmnażając cię, jak przysiągł twym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zgromadzisz na środku placu i doszczętnie spalisz całe miasto wraz z całym jego łupem, jako ofiarę całopalną dla Pana, Boga twego, i pozostanie na wieki ruiną,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cały łup z niego na środku placu i całkowicie spalisz ogniem miasto i wszystkie łupy z niego dla JAHWE, twego Boga. Pozostanie ono wiecznym rumowiskiem,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zgromadzisz na placu, a potem spalisz to miasto i cały łup jako ofiarę całopalną na cześć JAHWE, twojego Boga. Miasto to pozostanie na zawsze stosem gruzów i nie wolno go będzie nigdy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dobytek zgromadzisz na środku rynku, a [potem] spalisz to miasto i cały jego dobytek jako całopalenie dla twego Boga, Jahwe. Pozostanie ono na zawsze zwaliskiem gruzów, nie będzie nigdy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cały łup na jego głównym placu i spal miasto ogniem, razem z całym swoim łupem, doszczętnie, [prawie jak oddanie] dla Boga, twojego Boga. Niech pozostanie stosem zniszczenia na zawsze, niech nigdy nie będzie odbudowane.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збереш на його роздоріжжя і прилюдно перед Господом Богом твоїм спалиш огнем місто і всю його здобич, і буде незаселеним на віки, більше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jego zdobycz zbierzesz na środek rynku i spalisz ogniem do szczętu miasto i całą jego zdobycz z uwagi na WIEKUISTEGO, twojego Boga. I pozostanie wiecznym rumowiskiem, nie będzie więcej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uświęconego pod klątwą nie ma przylgnąć do twej ręki; żeby JAHWE mógł zaniechać swego płonącego gniewu i okazać ci miłosierdzie, i cię rozmnożyć, tak jak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2024-05-08T06:55:59Z</dcterms:modified>
</cp:coreProperties>
</file>