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3"/>
        <w:gridCol w:w="4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[pośród]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braci twoich jak ja wzbudzi ci JAHWE ― Bóg twój, Jego będziecie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wzbudzi ci proroka spośród ciebie, spośród twoich braci,* podobnego mnie – jego będziecie słuchać.**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spośród twoich braci, </w:t>
      </w:r>
      <w:r>
        <w:rPr>
          <w:rtl/>
        </w:rPr>
        <w:t>מִּקֶרֶב אַחֶיָך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jemu będziecie posłuszni.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3:22&lt;/x&gt;; &lt;x&gt;510 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2024-04-27T18:40:08Z</dcterms:modified>
</cp:coreProperties>
</file>