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dziedzictwa wśród swoich braci Lewi mieć nie będzie; JAHWE — On będzie jego dziedzictwem, jak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ich dziedzictwem, tak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dziedzictwa nie będą mieli między bracią swoją; Pan jest dziedzictwem ich,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inszego nie wezmą z osiadłości braciej swojej: bo JAHWE jest ich dziedzictwo,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ono dziedzictwa wśród swoich braci: Pan jest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będą mieli dziedzictwa pośród swoich braci; Pan będzie ich dziedzictwem, jak im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dziedzictwa pośród swoich braci. JAHWE będzie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dziedzictwa wśród swoich braci. JAHWE jest jego dziedzictwem, jak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dziedzictwem Lewiego, jak mu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[kohen] nie będzie miał żadnego dziedzictwa [w ziemi] pośród swoich braci. [Dary, które] Bóg [przeznaczył dla niego, są] jego dziedzictwem, tak jak On powiedział [Aharonowi].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ж не буде йому між його братами. Господь - Він його насліддя так як йому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udziału wśród swoich braci; jego udziałem jest WIEKUISTY,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 Lewiego nie ma należeć żadne dziedzictwo pośród jego braci. JAHWE jest jego dziedzictwem, tak jak do niego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2024-04-28T12:12:58Z</dcterms:modified>
</cp:coreProperties>
</file>