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3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stający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obowiązki w imię JAHWE, swojego Boga, dokładnie tak, jak jego bracia, Lewici, służący tam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 służyć w imię JAHWE, swego Boga, tak jak wszyscy jego bracia Lewici, którzy tam stoją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służyć będzie w imieniu Pana, Boga swego, jako wszyscy bracia jego Lewitowie, którzy tam stoją przed oblicznością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służył w imię JAHWE Boga swego, jako i wszyscy bracia jego Lewitowie, którzy stać będą naonczas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spełnić posługi ku czci imienia Pana, Boga twego, jak wszyscy jego bracia lewici będący tam na służbie przed obliczem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w imię Pana, Boga swego, na równi ze wszystkimi braćmi swymi Lewitami, którzy służą tam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JAHWE, swego Boga, jak wszyscy jego bracia, lewici, którzy tam pełnią służbę przed Panem,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służył imieniu JAHWE, swojego Boga, tak samo jak jego bracia lewici, którzy tam służą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wówczas pełnić służbę dla Imienia Jahwe, swego Boga, podobnie jak wszyscy jego bracia, którzy tam trwają na służbie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może służyć w Imię Boga, jego Boga, tak jak jego bracia, [koheni z plemienia] Lewiego, którzy stoją tam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служитиме імені Господа Бога свого, так як всі його брати Левіти, що стоять там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służył w Imię WIEKUISTEGO, swojego Boga, tak jak wszyscy Lewici, jego bracia, którzy stają tam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pełnił służbę w imieniu JAHWE, swego Boga, tak samo jak wszyscy jego bracia, Lewici, którzy tam stoją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2024-04-28T16:16:09Z</dcterms:modified>
</cp:coreProperties>
</file>