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6"/>
        <w:gridCol w:w="6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pełnił obowiązki w imię JAHWE, swojego Boga, dokładnie tak, jak jego bracia, Lewici, stający tam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2024-04-28T06:48:31Z</dcterms:modified>
</cp:coreProperties>
</file>