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JAHWE, twój Bóg, daje ci, i wydziedziczysz je, i osiądziesz w ich miastach i domach,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2024-04-28T04:33:27Z</dcterms:modified>
</cp:coreProperties>
</file>