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jeśli ktoś nienawidził swojego bliźniego, czyhał na niego, powstał przeciw niemu i targnął się na jego życie, tak że (ten) umarł, a (potem) uciekł do jednego z** tych miast,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za PS,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2024-04-28T06:10:07Z</dcterms:modified>
</cp:coreProperties>
</file>