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zlituje się nad nim twoje oko, lecz wyplenisz z Izraela (sprawcę przelewu) niewinnej krwi* – i będzie (powodziło) ci (się)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הנקיא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2024-04-28T18:08:58Z</dcterms:modified>
</cp:coreProperties>
</file>