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wystąpi przeciw komuś krzywdzący świadek,** aby go oskarżyć o odstępstwo,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 jeśli.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świadek gotowy do gwałtu.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2024-04-27T20:01:11Z</dcterms:modified>
</cp:coreProperties>
</file>