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(on) zamierzał uczynić swojemu bratu – i wyplenisz* tę niegodziwość spośród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21:21&lt;/x&gt;; &lt;x&gt;50 22:21-22&lt;/x&gt;;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2024-04-28T11:33:45Z</dcterms:modified>
</cp:coreProperties>
</file>