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dziedzictwo, aby mógł tam uciec każdy zabójca.*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2024-04-28T07:47:15Z</dcterms:modified>
</cp:coreProperties>
</file>