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przykazuję ci: Wydzielisz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związku z tym przykazuję ci: Wydziel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ci: Wydzielisz sobie trzy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przykazuję tobie, mówiąc: Trzy miasta odłączysz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przykazuję tobie, abyś trzy miasta, jedno od drugiego równie daleko, oddzielił.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ci rozkazuję: trzy miasta sobie ustanowisz.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nakazuję ci: Wydzielisz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ci nakazuję: Wydzielisz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ci: Wyznacz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daję ci ten rozkaz: wydziel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nakazuję ci: Wydzielisz sobie trzy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тобі заповідаю це слово кажучи: Відлучиш собі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ci, mówiąc: Oddzielisz sobie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ci, mówiąc: ʼWydzielisz sobie trzy miastaʼ.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2024-04-28T00:53:04Z</dcterms:modified>
</cp:coreProperties>
</file>