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mężczyznę i ukarzą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wychłoszczą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2024-05-06T03:14:41Z</dcterms:modified>
</cp:coreProperties>
</file>