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przechadza się po twoim obozie,* aby cię ratować i wydać przed tobą twoich wrogów;** obóz twój więc będzie święty, aby nie ujrzał u ciebie wstydliwości czegoś*** i nie odwrócił się od (stania za)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מַחֲניך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wstydliwości (l. nagości, niestosowności) czegoś, ּ</w:t>
      </w:r>
      <w:r>
        <w:rPr>
          <w:rtl/>
        </w:rPr>
        <w:t>דָבָר עֶרְוַת</w:t>
      </w:r>
      <w:r>
        <w:rPr>
          <w:rtl w:val="0"/>
        </w:rPr>
        <w:t xml:space="preserve"> (‘erwat dawar): to samo wyrażenie zostało użyte w stosunku do powodu rozwodu, zob. &lt;x&gt;50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2024-04-29T06:17:15Z</dcterms:modified>
</cp:coreProperties>
</file>