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wnosił do domu JAHWE, twojego Boga, zapłaty* nierządnicy** ani dochodu z psa*** niezależnie od (złożonego) ślubu, gdyż obie (rzeczy) są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zapłaty, </w:t>
      </w:r>
      <w:r>
        <w:rPr>
          <w:rtl/>
        </w:rPr>
        <w:t>אֶתְנַן</w:t>
      </w:r>
      <w:r>
        <w:rPr>
          <w:rtl w:val="0"/>
        </w:rPr>
        <w:t xml:space="preserve"> (’etnan), lub: datku.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psa, hbr. ּ</w:t>
      </w:r>
      <w:r>
        <w:rPr>
          <w:rtl/>
        </w:rPr>
        <w:t>כֶלֶב</w:t>
      </w:r>
      <w:r>
        <w:rPr>
          <w:rtl w:val="0"/>
        </w:rPr>
        <w:t xml:space="preserve"> (kelew): (1) idiom odnoszący się do mężczyzny uprawiającego nierząd; (2) chodzi o zapłatę za wynajem lub sprzedaż psa.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2024-04-29T02:56:35Z</dcterms:modified>
</cp:coreProperties>
</file>