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zmiażdżenie od zgniecenia* i odcięte prącie,** nie wejdzie do społeczności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zmiażdżenie od zgniecenia, </w:t>
      </w:r>
      <w:r>
        <w:rPr>
          <w:rtl/>
        </w:rPr>
        <w:t>פְצּועַ־ּדַּכָא</w:t>
      </w:r>
      <w:r>
        <w:rPr>
          <w:rtl w:val="0"/>
        </w:rPr>
        <w:t xml:space="preserve"> , hl, tłumaczone jako: zgniecione jądra. W PS </w:t>
      </w:r>
      <w:r>
        <w:rPr>
          <w:rtl/>
        </w:rPr>
        <w:t>דכה</w:t>
      </w:r>
      <w:r>
        <w:rPr>
          <w:rtl w:val="0"/>
        </w:rPr>
        <w:t xml:space="preserve"> , w MT występujące w Psalmach.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prącie, ׁ</w:t>
      </w:r>
      <w:r>
        <w:rPr>
          <w:rtl/>
        </w:rPr>
        <w:t>שָפְכָה</w:t>
      </w:r>
      <w:r>
        <w:rPr>
          <w:rtl w:val="0"/>
        </w:rPr>
        <w:t xml:space="preserve"> (szafcha h), tj. wylewkę.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56:3-5&lt;/x&gt;; &lt;x&gt;510 8:27-39&lt;/x&gt;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2024-04-28T23:57:31Z</dcterms:modified>
</cp:coreProperties>
</file>