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spotkali was z chlebem i wodą w drodze, gdy wychodziliście z Egiptu, i za to, że wynajął przeciw tobie Bileama, syna Beora, z Petor* (w) Aram-Naharaim,** aby cię przeklinał.***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פתרה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Mezopotamii.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22:1-6&lt;/x&gt;; 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2024-04-29T06:42:45Z</dcterms:modified>
</cp:coreProperties>
</file>