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zastaw* o zachodzie słońca, tak by położył się w swojej (wierzchniej) odzieży i błogosławił ci – i by sprawiedliwość przed obliczem JAHWE, twojego Boga, była po twojej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2024-05-02T23:26:35Z</dcterms:modified>
</cp:coreProperties>
</file>