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otrząsał swoje drzewo oliwne, nie przeglądaj za sobą (gałązek). Niech to pozostanie dla przychodnia, sieroty i 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2024-05-03T02:10:02Z</dcterms:modified>
</cp:coreProperties>
</file>