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mężczyźni biją się jeden z drugim* ** i zbliży się żona jednego, aby wybawić swojego męża z ręki tego, który go bije, i wyciągnie swoją rękę, i schwyci go (mocno) za jego (narządy) wstydliwe,***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mężczyzna zacznie bić się z drugim,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żona jednego z nich pośpieszy na pomoc, chcąc wybawić męża z rąk jego przeciwnika, wyciągnie rękę i chwyci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narządy wstydliwe,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dwaj mężczyźni będą się kłócić ze sobą i żona jednego z nich zbliża się, aby wyrwać swego męża z ręki tego, który go bije, i wyciągnie ona rękę, i uchwyci go za wstydliwe części;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powadzili z sobą dwaj jacy mężowie, a przybieżałaby żona jednego, aby wyrwała męża swego z ręki onego, co go bije, a ściągnąwszy rękę swą, uchwyciłaby go za łono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mieli między sobą poswar dwa mężowie i jeden z drugim wadzić by się począł, a chcąc żona jednego wyrwać męża swego z ręki mocniejszego i ściągnęłaby rękę i uchwyciłaby za męski członek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bić będą mężczyźni, mężczyzna i jego brat, i podejdzie żona jednego z nich, a chcąc wyrwać męża z rąk bijącego, wyciągnie rękę i chwyci go za części wstydliwe,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dwaj mężczyźni będą się bić z sobą, a podbiegnie do nich żona jednego z nich, aby wyrwać swego męża z rąk tego, który go bije, i wyciągnie swoją rękę, i pochwyci tamtego za jego narządy wstydliwe,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się bić dwaj mężczyźni, mąż i jego brat, i przyjdzie żona jednego, aby ratować swego męża z ręki bijącego, a wyciągnąwszy rękę mocno pochwyci go za wstydliwe części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 się biło dwóch mężczyzn, a żona jednego z nich podejdzie, i chcąc wyzwolić męża od tego, który go bije, wyciągnie rękę i chwyci go za części wstydliwe,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mężczyźni rozpętują bójkę między sobą, a żona jednego z nich zbliży się, aby wyrwać swego męża z ręki bijącego, i wyciągnąwszy rękę uchwyci tamtego za wstydliwe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[dwóch] ludzi, człowiek i jego brat, bije się ze sobą i żona jednego zbliży się, żeby ratować swojego męża przed napastnikiem, i wyciągnąwszy swoją rękę schwyci jego intymne narządy,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бються чоловіки разом, чоловік з своїм братом, і прийде жінка одного з них відібрати свого чоловіка з руки того, що його бє, і простягнувши руку візьме його за мужеські часті,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 sobą się szamotali mężczyźni, jeden z drugim, a przybiegnie żona jednego, aby ocalić swojego męża z ręki tego, co bije; i kiedy wyciągnie rękę oraz pochwyci go za jego organ płciowy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mężczyźni będą się bić i podejdzie żona jednego, by wyzwolić swego męża z ręki tego, który go bije, i wyciągnąwszy rękę, chwyci go za części wstydliwe,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brat z bratem.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(…) wstydliwe, ּ</w:t>
      </w:r>
      <w:r>
        <w:rPr>
          <w:rtl/>
        </w:rPr>
        <w:t>בִמְבֻׁשָיו</w:t>
      </w:r>
      <w:r>
        <w:rPr>
          <w:rtl w:val="0"/>
        </w:rPr>
        <w:t xml:space="preserve"> (bimwuszaw); wg PS: za przyrodzenie, ּ</w:t>
      </w:r>
      <w:r>
        <w:rPr>
          <w:rtl/>
        </w:rPr>
        <w:t>בִבְׂשָרֹו</w:t>
      </w:r>
      <w:r>
        <w:rPr>
          <w:rtl w:val="0"/>
        </w:rPr>
        <w:t xml:space="preserve"> (euf.). Średnioasyryjskie prawo (&lt;x&gt;50 25:11&lt;/x&gt;L.) przytacza przypadek awantury, w której kobieta zgniata jądra mężczyzny.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2024-04-27T19:58:54Z</dcterms:modified>
</cp:coreProperties>
</file>