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swojej torbie odważnika i odważnika, większego i mniejszego.*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swojej torbie dwojakich odważników,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swym worku dwojakich odważników,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worku twoim różnych gwichtów,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worku różnych gwichtów: więtszego i 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torbie podwójnego ciężarka: cięższego i lżejszego;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swojej torbie dwojakich odważników,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worku dwóch ciężarków: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torbie dwojakich odważników: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torbie dwojakich odważników,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trzymał w swojej torbie [dwóch na pozór jednakowych] odważników, [z których jednak] jeden jest większy, a drugi mniejszy.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твому мішку не буде важки і важки, великої чи малої.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w twoim worku dwojakich ciężarków – większych i 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mieć w mieszku dwojakich odważników, dużego i małego.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Pouczenia Amenemope, &lt;x&gt;50 25:13&lt;/x&gt;L. Pod. zasady panowały w Mezopotamii.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2024-04-28T08:10:19Z</dcterms:modified>
</cp:coreProperties>
</file>