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u siebie w domu efy i efy,* większej oraz mniejszej.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też w domu dwojakiej efy,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dwojakiej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miał w domu twoim dwojakiego korca,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 w domu twoim korzec więtszy i 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podwójnej efy: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u siebie w domu dwojakiej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domu podwójnej efy: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domu podwójnej miarki: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domu podwójnej efy,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trzymał w swoim domu [dwóch na pozór jednakowych] miarek, [z których jednak] jedna miarka jest większa, a druga mniejsza.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твоїй хаті не буде мірила і мірила, великого чи малого.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w twoim domu dwojakiej efy – większej i mniejszej.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w domu dwojakiej efy, dużej i małej.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2024-04-28T16:48:08Z</dcterms:modified>
</cp:coreProperties>
</file>