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pełny, rzetelny; będziesz miał efę pełną i rzetelną, po to, byś przedłużył swoje dni na ziemi, którą daje ci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2024-04-28T05:47:51Z</dcterms:modified>
</cp:coreProperties>
</file>